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95C5" w14:textId="77777777" w:rsidR="00DF6B8A" w:rsidRPr="00CB4D33" w:rsidRDefault="007F78E1" w:rsidP="00CB4D33">
      <w:pPr>
        <w:pStyle w:val="Div"/>
        <w:tabs>
          <w:tab w:val="left" w:pos="1440"/>
        </w:tabs>
        <w:spacing w:after="280" w:afterAutospacing="1"/>
        <w:jc w:val="center"/>
        <w:rPr>
          <w:b/>
        </w:rPr>
      </w:pPr>
      <w:r w:rsidRPr="00CB4D33">
        <w:rPr>
          <w:b/>
        </w:rPr>
        <w:t>ANDALUSIA TOWNSHIP</w:t>
      </w:r>
      <w:r w:rsidRPr="00CB4D33">
        <w:rPr>
          <w:b/>
        </w:rPr>
        <w:br/>
      </w:r>
      <w:r w:rsidRPr="00CB4D33">
        <w:rPr>
          <w:b/>
        </w:rPr>
        <w:br/>
        <w:t>AGENDA</w:t>
      </w:r>
    </w:p>
    <w:p w14:paraId="648055D8" w14:textId="04191072" w:rsidR="00076F59" w:rsidRDefault="00CB4D33" w:rsidP="00076F59">
      <w:pPr>
        <w:pStyle w:val="Div"/>
        <w:spacing w:after="280" w:afterAutospacing="1"/>
        <w:jc w:val="center"/>
      </w:pPr>
      <w:proofErr w:type="spellStart"/>
      <w:r>
        <w:t>Monday</w:t>
      </w:r>
      <w:proofErr w:type="spellEnd"/>
      <w:r>
        <w:t xml:space="preserve">, </w:t>
      </w:r>
      <w:r w:rsidR="00D73A41">
        <w:t>November</w:t>
      </w:r>
      <w:bookmarkStart w:id="0" w:name="_GoBack"/>
      <w:bookmarkEnd w:id="0"/>
      <w:r w:rsidR="00D73A41">
        <w:t xml:space="preserve"> 11</w:t>
      </w:r>
      <w:r w:rsidR="00D1541C">
        <w:t xml:space="preserve"> </w:t>
      </w:r>
      <w:r w:rsidR="000829A7">
        <w:t>2013 – 6:30</w:t>
      </w:r>
    </w:p>
    <w:p w14:paraId="73BA9B0F" w14:textId="77777777" w:rsidR="00706E37" w:rsidRPr="00AA1E7D" w:rsidRDefault="00076F59" w:rsidP="00706E37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Call</w:t>
      </w:r>
      <w:proofErr w:type="spellEnd"/>
      <w:r w:rsidRPr="00AA1E7D">
        <w:t xml:space="preserve"> meeti</w:t>
      </w:r>
      <w:r w:rsidR="00706E37" w:rsidRPr="00AA1E7D">
        <w:t xml:space="preserve">ng to </w:t>
      </w:r>
      <w:proofErr w:type="spellStart"/>
      <w:r w:rsidR="00706E37" w:rsidRPr="00AA1E7D">
        <w:t>order</w:t>
      </w:r>
      <w:proofErr w:type="spellEnd"/>
    </w:p>
    <w:p w14:paraId="62DC5B2D" w14:textId="58DB8210" w:rsidR="00706E37" w:rsidRPr="00AA1E7D" w:rsidRDefault="003E3E18" w:rsidP="00706E37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Approve</w:t>
      </w:r>
      <w:proofErr w:type="spellEnd"/>
      <w:r w:rsidRPr="00AA1E7D">
        <w:t xml:space="preserve"> </w:t>
      </w:r>
      <w:proofErr w:type="spellStart"/>
      <w:r w:rsidRPr="00AA1E7D">
        <w:t>minutes</w:t>
      </w:r>
      <w:proofErr w:type="spellEnd"/>
    </w:p>
    <w:p w14:paraId="7B3F9AC7" w14:textId="4CAC2A3F" w:rsidR="00AA1E7D" w:rsidRDefault="003E3E18" w:rsidP="00013A65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Bills</w:t>
      </w:r>
      <w:proofErr w:type="spellEnd"/>
    </w:p>
    <w:p w14:paraId="6C223746" w14:textId="7E0BBF6A" w:rsidR="00261695" w:rsidRDefault="003E3E18" w:rsidP="00685EB3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Communications</w:t>
      </w:r>
      <w:proofErr w:type="spellEnd"/>
    </w:p>
    <w:p w14:paraId="23BB4869" w14:textId="0E44D116" w:rsidR="00685EB3" w:rsidRDefault="00706E37" w:rsidP="00685EB3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Supervisor</w:t>
      </w:r>
      <w:proofErr w:type="spellEnd"/>
      <w:r w:rsidRPr="00AA1E7D">
        <w:t xml:space="preserve"> </w:t>
      </w:r>
      <w:proofErr w:type="spellStart"/>
      <w:r w:rsidRPr="00AA1E7D">
        <w:t>Report</w:t>
      </w:r>
      <w:proofErr w:type="spellEnd"/>
    </w:p>
    <w:p w14:paraId="2EB7320B" w14:textId="3099EC62" w:rsidR="00706E37" w:rsidRPr="00AA1E7D" w:rsidRDefault="00754E7A" w:rsidP="00706E37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Road</w:t>
      </w:r>
      <w:proofErr w:type="spellEnd"/>
      <w:r w:rsidRPr="00AA1E7D">
        <w:t xml:space="preserve"> Commissioner </w:t>
      </w:r>
      <w:proofErr w:type="spellStart"/>
      <w:r w:rsidRPr="00AA1E7D">
        <w:t>R</w:t>
      </w:r>
      <w:r w:rsidR="00706E37" w:rsidRPr="00AA1E7D">
        <w:t>eport</w:t>
      </w:r>
      <w:proofErr w:type="spellEnd"/>
    </w:p>
    <w:p w14:paraId="19F56C7B" w14:textId="6A7F523D" w:rsidR="00706E37" w:rsidRDefault="00754E7A" w:rsidP="00706E37">
      <w:pPr>
        <w:pStyle w:val="ListParagraph"/>
        <w:numPr>
          <w:ilvl w:val="0"/>
          <w:numId w:val="2"/>
        </w:numPr>
        <w:spacing w:after="280" w:afterAutospacing="1" w:line="480" w:lineRule="auto"/>
      </w:pPr>
      <w:r w:rsidRPr="00AA1E7D">
        <w:t xml:space="preserve">Assessor </w:t>
      </w:r>
      <w:proofErr w:type="spellStart"/>
      <w:r w:rsidRPr="00AA1E7D">
        <w:t>Re</w:t>
      </w:r>
      <w:r w:rsidR="00706E37" w:rsidRPr="00AA1E7D">
        <w:t>port</w:t>
      </w:r>
      <w:proofErr w:type="spellEnd"/>
    </w:p>
    <w:p w14:paraId="7DF999AD" w14:textId="77777777" w:rsidR="004D2C74" w:rsidRPr="00AA1E7D" w:rsidRDefault="00706E37" w:rsidP="004D2C74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Public</w:t>
      </w:r>
      <w:proofErr w:type="spellEnd"/>
      <w:r w:rsidRPr="00AA1E7D">
        <w:t xml:space="preserve"> </w:t>
      </w:r>
      <w:proofErr w:type="spellStart"/>
      <w:r w:rsidRPr="00AA1E7D">
        <w:t>concerns</w:t>
      </w:r>
      <w:proofErr w:type="spellEnd"/>
    </w:p>
    <w:p w14:paraId="46E334A2" w14:textId="6B898246" w:rsidR="00076F59" w:rsidRDefault="00076F59" w:rsidP="004D2C74">
      <w:pPr>
        <w:pStyle w:val="ListParagraph"/>
        <w:numPr>
          <w:ilvl w:val="0"/>
          <w:numId w:val="2"/>
        </w:numPr>
        <w:spacing w:after="280" w:afterAutospacing="1" w:line="480" w:lineRule="auto"/>
      </w:pPr>
      <w:proofErr w:type="spellStart"/>
      <w:r w:rsidRPr="00AA1E7D">
        <w:t>Adjournment</w:t>
      </w:r>
      <w:proofErr w:type="spellEnd"/>
      <w:r>
        <w:br/>
      </w:r>
    </w:p>
    <w:p w14:paraId="15670A77" w14:textId="0E2F4B44" w:rsidR="00076F59" w:rsidRDefault="00076F59">
      <w:pPr>
        <w:spacing w:after="280" w:afterAutospacing="1"/>
      </w:pPr>
      <w:proofErr w:type="spellStart"/>
      <w:r>
        <w:t>If</w:t>
      </w:r>
      <w:proofErr w:type="spellEnd"/>
      <w:r>
        <w:t xml:space="preserve"> you have questions regarding this agenda or need to have items included, please call Jay Bohnsack, Andalusia Township Clerk </w:t>
      </w:r>
      <w:r w:rsidR="00197F0D">
        <w:t>–</w:t>
      </w:r>
      <w:r>
        <w:t xml:space="preserve"> </w:t>
      </w:r>
      <w:r w:rsidR="00197F0D">
        <w:t>738-0811</w:t>
      </w:r>
      <w:r>
        <w:t xml:space="preserve"> </w:t>
      </w:r>
    </w:p>
    <w:p w14:paraId="2D092204" w14:textId="77777777" w:rsidR="00076F59" w:rsidRDefault="00076F59">
      <w:pPr>
        <w:spacing w:after="280" w:afterAutospacing="1"/>
      </w:pPr>
      <w:r>
        <w:t xml:space="preserve">Any and all township residents are invited to Township meetings which are held 2nd Monday of each month at 6:30 pm at the Township garage. </w:t>
      </w:r>
    </w:p>
    <w:sectPr w:rsidR="00076F59" w:rsidSect="002253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805"/>
    <w:multiLevelType w:val="hybridMultilevel"/>
    <w:tmpl w:val="63449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EC6313"/>
    <w:multiLevelType w:val="hybridMultilevel"/>
    <w:tmpl w:val="26A0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F5"/>
    <w:rsid w:val="00012373"/>
    <w:rsid w:val="00013A65"/>
    <w:rsid w:val="0003711B"/>
    <w:rsid w:val="00076F59"/>
    <w:rsid w:val="000822F5"/>
    <w:rsid w:val="000829A7"/>
    <w:rsid w:val="00125E99"/>
    <w:rsid w:val="00127913"/>
    <w:rsid w:val="001617B8"/>
    <w:rsid w:val="00174F4A"/>
    <w:rsid w:val="00197F0D"/>
    <w:rsid w:val="001E1F3C"/>
    <w:rsid w:val="00210C23"/>
    <w:rsid w:val="00225341"/>
    <w:rsid w:val="00261695"/>
    <w:rsid w:val="003069A5"/>
    <w:rsid w:val="00367E2D"/>
    <w:rsid w:val="003E3E18"/>
    <w:rsid w:val="00456077"/>
    <w:rsid w:val="004914A4"/>
    <w:rsid w:val="004D2C74"/>
    <w:rsid w:val="005B3B42"/>
    <w:rsid w:val="00685EB3"/>
    <w:rsid w:val="006A3A18"/>
    <w:rsid w:val="006F0A50"/>
    <w:rsid w:val="00706E37"/>
    <w:rsid w:val="00734406"/>
    <w:rsid w:val="007348E2"/>
    <w:rsid w:val="00754E7A"/>
    <w:rsid w:val="007D44C2"/>
    <w:rsid w:val="007F78E1"/>
    <w:rsid w:val="0092404B"/>
    <w:rsid w:val="00955DC9"/>
    <w:rsid w:val="009E25A5"/>
    <w:rsid w:val="009E640A"/>
    <w:rsid w:val="00AA1E7D"/>
    <w:rsid w:val="00AD4091"/>
    <w:rsid w:val="00AE2707"/>
    <w:rsid w:val="00AF3415"/>
    <w:rsid w:val="00B0570D"/>
    <w:rsid w:val="00B22D08"/>
    <w:rsid w:val="00B97B07"/>
    <w:rsid w:val="00BC105F"/>
    <w:rsid w:val="00BE7D93"/>
    <w:rsid w:val="00CA0043"/>
    <w:rsid w:val="00CB4D33"/>
    <w:rsid w:val="00CB76D6"/>
    <w:rsid w:val="00CF3BF9"/>
    <w:rsid w:val="00D00274"/>
    <w:rsid w:val="00D1541C"/>
    <w:rsid w:val="00D73A41"/>
    <w:rsid w:val="00D976DE"/>
    <w:rsid w:val="00DF5284"/>
    <w:rsid w:val="00DF6B8A"/>
    <w:rsid w:val="00E524F5"/>
    <w:rsid w:val="00EB4C79"/>
    <w:rsid w:val="00F60B44"/>
    <w:rsid w:val="00F82F06"/>
    <w:rsid w:val="00FD4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1B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225341"/>
  </w:style>
  <w:style w:type="paragraph" w:customStyle="1" w:styleId="Tr">
    <w:name w:val="Tr"/>
    <w:basedOn w:val="Normal"/>
    <w:rsid w:val="00225341"/>
  </w:style>
  <w:style w:type="paragraph" w:customStyle="1" w:styleId="Img">
    <w:name w:val="Img"/>
    <w:basedOn w:val="Normal"/>
    <w:rsid w:val="00225341"/>
  </w:style>
  <w:style w:type="paragraph" w:customStyle="1" w:styleId="Div">
    <w:name w:val="Div"/>
    <w:basedOn w:val="Normal"/>
    <w:rsid w:val="00225341"/>
  </w:style>
  <w:style w:type="paragraph" w:customStyle="1" w:styleId="webkit-indent-blockquote">
    <w:name w:val="webkit-indent-blockquote"/>
    <w:basedOn w:val="Normal"/>
    <w:rsid w:val="00225341"/>
  </w:style>
  <w:style w:type="paragraph" w:customStyle="1" w:styleId="writely-toc-disc">
    <w:name w:val="writely-toc-disc"/>
    <w:basedOn w:val="Normal"/>
    <w:rsid w:val="00225341"/>
  </w:style>
  <w:style w:type="paragraph" w:customStyle="1" w:styleId="Ol">
    <w:name w:val="Ol"/>
    <w:basedOn w:val="Normal"/>
    <w:rsid w:val="00225341"/>
  </w:style>
  <w:style w:type="paragraph" w:customStyle="1" w:styleId="writely-toc-decimal">
    <w:name w:val="writely-toc-decimal"/>
    <w:basedOn w:val="Normal"/>
    <w:rsid w:val="00225341"/>
  </w:style>
  <w:style w:type="paragraph" w:customStyle="1" w:styleId="Option">
    <w:name w:val="Option"/>
    <w:basedOn w:val="Normal"/>
    <w:rsid w:val="00225341"/>
  </w:style>
  <w:style w:type="paragraph" w:customStyle="1" w:styleId="Ul">
    <w:name w:val="Ul"/>
    <w:basedOn w:val="Normal"/>
    <w:rsid w:val="00225341"/>
  </w:style>
  <w:style w:type="paragraph" w:customStyle="1" w:styleId="Select">
    <w:name w:val="Select"/>
    <w:basedOn w:val="Normal"/>
    <w:rsid w:val="00225341"/>
  </w:style>
  <w:style w:type="paragraph" w:customStyle="1" w:styleId="writely-toc-lower-alpha">
    <w:name w:val="writely-toc-lower-alpha"/>
    <w:basedOn w:val="Normal"/>
    <w:rsid w:val="00225341"/>
  </w:style>
  <w:style w:type="paragraph" w:customStyle="1" w:styleId="Blockquote">
    <w:name w:val="Blockquote"/>
    <w:basedOn w:val="Normal"/>
    <w:rsid w:val="00225341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225341"/>
  </w:style>
  <w:style w:type="paragraph" w:customStyle="1" w:styleId="Table">
    <w:name w:val="Table"/>
    <w:basedOn w:val="Normal"/>
    <w:rsid w:val="00225341"/>
  </w:style>
  <w:style w:type="paragraph" w:customStyle="1" w:styleId="Li">
    <w:name w:val="Li"/>
    <w:basedOn w:val="Normal"/>
    <w:rsid w:val="00225341"/>
  </w:style>
  <w:style w:type="paragraph" w:customStyle="1" w:styleId="pb">
    <w:name w:val="pb"/>
    <w:basedOn w:val="Normal"/>
    <w:rsid w:val="00225341"/>
  </w:style>
  <w:style w:type="paragraph" w:customStyle="1" w:styleId="Address">
    <w:name w:val="Address"/>
    <w:basedOn w:val="Normal"/>
    <w:rsid w:val="00225341"/>
  </w:style>
  <w:style w:type="paragraph" w:customStyle="1" w:styleId="Pre">
    <w:name w:val="Pre"/>
    <w:basedOn w:val="Normal"/>
    <w:rsid w:val="00225341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25341"/>
  </w:style>
  <w:style w:type="paragraph" w:customStyle="1" w:styleId="writely-toc-upper-roman">
    <w:name w:val="writely-toc-upper-roman"/>
    <w:basedOn w:val="Normal"/>
    <w:rsid w:val="00225341"/>
  </w:style>
  <w:style w:type="paragraph" w:customStyle="1" w:styleId="writely-toc-none">
    <w:name w:val="writely-toc-none"/>
    <w:basedOn w:val="Normal"/>
    <w:rsid w:val="00225341"/>
  </w:style>
  <w:style w:type="paragraph" w:styleId="ListParagraph">
    <w:name w:val="List Paragraph"/>
    <w:basedOn w:val="Normal"/>
    <w:rsid w:val="0070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225341"/>
  </w:style>
  <w:style w:type="paragraph" w:customStyle="1" w:styleId="Tr">
    <w:name w:val="Tr"/>
    <w:basedOn w:val="Normal"/>
    <w:rsid w:val="00225341"/>
  </w:style>
  <w:style w:type="paragraph" w:customStyle="1" w:styleId="Img">
    <w:name w:val="Img"/>
    <w:basedOn w:val="Normal"/>
    <w:rsid w:val="00225341"/>
  </w:style>
  <w:style w:type="paragraph" w:customStyle="1" w:styleId="Div">
    <w:name w:val="Div"/>
    <w:basedOn w:val="Normal"/>
    <w:rsid w:val="00225341"/>
  </w:style>
  <w:style w:type="paragraph" w:customStyle="1" w:styleId="webkit-indent-blockquote">
    <w:name w:val="webkit-indent-blockquote"/>
    <w:basedOn w:val="Normal"/>
    <w:rsid w:val="00225341"/>
  </w:style>
  <w:style w:type="paragraph" w:customStyle="1" w:styleId="writely-toc-disc">
    <w:name w:val="writely-toc-disc"/>
    <w:basedOn w:val="Normal"/>
    <w:rsid w:val="00225341"/>
  </w:style>
  <w:style w:type="paragraph" w:customStyle="1" w:styleId="Ol">
    <w:name w:val="Ol"/>
    <w:basedOn w:val="Normal"/>
    <w:rsid w:val="00225341"/>
  </w:style>
  <w:style w:type="paragraph" w:customStyle="1" w:styleId="writely-toc-decimal">
    <w:name w:val="writely-toc-decimal"/>
    <w:basedOn w:val="Normal"/>
    <w:rsid w:val="00225341"/>
  </w:style>
  <w:style w:type="paragraph" w:customStyle="1" w:styleId="Option">
    <w:name w:val="Option"/>
    <w:basedOn w:val="Normal"/>
    <w:rsid w:val="00225341"/>
  </w:style>
  <w:style w:type="paragraph" w:customStyle="1" w:styleId="Ul">
    <w:name w:val="Ul"/>
    <w:basedOn w:val="Normal"/>
    <w:rsid w:val="00225341"/>
  </w:style>
  <w:style w:type="paragraph" w:customStyle="1" w:styleId="Select">
    <w:name w:val="Select"/>
    <w:basedOn w:val="Normal"/>
    <w:rsid w:val="00225341"/>
  </w:style>
  <w:style w:type="paragraph" w:customStyle="1" w:styleId="writely-toc-lower-alpha">
    <w:name w:val="writely-toc-lower-alpha"/>
    <w:basedOn w:val="Normal"/>
    <w:rsid w:val="00225341"/>
  </w:style>
  <w:style w:type="paragraph" w:customStyle="1" w:styleId="Blockquote">
    <w:name w:val="Blockquote"/>
    <w:basedOn w:val="Normal"/>
    <w:rsid w:val="00225341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225341"/>
  </w:style>
  <w:style w:type="paragraph" w:customStyle="1" w:styleId="Table">
    <w:name w:val="Table"/>
    <w:basedOn w:val="Normal"/>
    <w:rsid w:val="00225341"/>
  </w:style>
  <w:style w:type="paragraph" w:customStyle="1" w:styleId="Li">
    <w:name w:val="Li"/>
    <w:basedOn w:val="Normal"/>
    <w:rsid w:val="00225341"/>
  </w:style>
  <w:style w:type="paragraph" w:customStyle="1" w:styleId="pb">
    <w:name w:val="pb"/>
    <w:basedOn w:val="Normal"/>
    <w:rsid w:val="00225341"/>
  </w:style>
  <w:style w:type="paragraph" w:customStyle="1" w:styleId="Address">
    <w:name w:val="Address"/>
    <w:basedOn w:val="Normal"/>
    <w:rsid w:val="00225341"/>
  </w:style>
  <w:style w:type="paragraph" w:customStyle="1" w:styleId="Pre">
    <w:name w:val="Pre"/>
    <w:basedOn w:val="Normal"/>
    <w:rsid w:val="00225341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25341"/>
  </w:style>
  <w:style w:type="paragraph" w:customStyle="1" w:styleId="writely-toc-upper-roman">
    <w:name w:val="writely-toc-upper-roman"/>
    <w:basedOn w:val="Normal"/>
    <w:rsid w:val="00225341"/>
  </w:style>
  <w:style w:type="paragraph" w:customStyle="1" w:styleId="writely-toc-none">
    <w:name w:val="writely-toc-none"/>
    <w:basedOn w:val="Normal"/>
    <w:rsid w:val="00225341"/>
  </w:style>
  <w:style w:type="paragraph" w:styleId="ListParagraph">
    <w:name w:val="List Paragraph"/>
    <w:basedOn w:val="Normal"/>
    <w:rsid w:val="0070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Township Agenda</vt:lpstr>
    </vt:vector>
  </TitlesOfParts>
  <Company>Bohnsack Big Oak Farm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Township Agenda</dc:title>
  <dc:subject/>
  <dc:creator>Jay Bohnsack</dc:creator>
  <cp:keywords/>
  <cp:lastModifiedBy>Jay Bohnsack</cp:lastModifiedBy>
  <cp:revision>2</cp:revision>
  <cp:lastPrinted>2013-10-14T22:52:00Z</cp:lastPrinted>
  <dcterms:created xsi:type="dcterms:W3CDTF">2013-10-14T23:50:00Z</dcterms:created>
  <dcterms:modified xsi:type="dcterms:W3CDTF">2013-10-14T23:50:00Z</dcterms:modified>
</cp:coreProperties>
</file>